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4F" w:rsidRDefault="00056C0F">
      <w:pPr>
        <w:pStyle w:val="1"/>
        <w:rPr>
          <w:b/>
        </w:rPr>
      </w:pPr>
      <w:bookmarkStart w:id="0" w:name="_7yi06licuedu" w:colFirst="0" w:colLast="0"/>
      <w:bookmarkEnd w:id="0"/>
      <w:r>
        <w:rPr>
          <w:b/>
        </w:rPr>
        <w:t>Бриф на создание интернет-магазина</w:t>
      </w:r>
    </w:p>
    <w:p w:rsidR="006A024F" w:rsidRDefault="00056C0F">
      <w:pPr>
        <w:pStyle w:val="2"/>
        <w:numPr>
          <w:ilvl w:val="0"/>
          <w:numId w:val="1"/>
        </w:numPr>
        <w:rPr>
          <w:b/>
          <w:color w:val="434343"/>
          <w:sz w:val="34"/>
          <w:szCs w:val="34"/>
        </w:rPr>
      </w:pPr>
      <w:bookmarkStart w:id="1" w:name="_2i6o1qbjp5ay" w:colFirst="0" w:colLast="0"/>
      <w:bookmarkEnd w:id="1"/>
      <w:r>
        <w:rPr>
          <w:b/>
          <w:color w:val="434343"/>
          <w:sz w:val="34"/>
          <w:szCs w:val="34"/>
        </w:rPr>
        <w:t>Профиль компании</w:t>
      </w:r>
    </w:p>
    <w:p w:rsidR="006A024F" w:rsidRDefault="006A024F"/>
    <w:tbl>
      <w:tblPr>
        <w:tblStyle w:val="a5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275"/>
      </w:tblGrid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spacing w:before="120" w:after="120" w:line="240" w:lineRule="auto"/>
              <w:ind w:left="425"/>
            </w:pPr>
            <w:bookmarkStart w:id="2" w:name="_nk8nzplabwpb" w:colFirst="0" w:colLast="0"/>
            <w:bookmarkEnd w:id="2"/>
            <w:r>
              <w:t>Данные лица, ответственного за разработку веб-сайта</w:t>
            </w:r>
          </w:p>
        </w:tc>
      </w:tr>
      <w:tr w:rsidR="006A024F"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ФИО представителя компании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024F"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Контактный телефон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024F"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proofErr w:type="spellStart"/>
            <w:r>
              <w:t>WhatsApp</w:t>
            </w:r>
            <w:proofErr w:type="spellEnd"/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024F"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024F"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Удобное время для связи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spacing w:before="120" w:after="120" w:line="240" w:lineRule="auto"/>
              <w:ind w:left="425"/>
            </w:pPr>
            <w:bookmarkStart w:id="3" w:name="_9ijvp9fqyyo3" w:colFirst="0" w:colLast="0"/>
            <w:bookmarkEnd w:id="3"/>
            <w:r>
              <w:t>Сведения о компании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Название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Сфера деятельности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Ваши продукты/услуги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В каком регионе вы работаете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rPr>
                <w:i/>
                <w:color w:val="B7B7B7"/>
                <w:sz w:val="20"/>
                <w:szCs w:val="20"/>
              </w:rPr>
              <w:t>по городу, по региону, по всему миру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Миссия и ценности бренда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</w:pPr>
          </w:p>
        </w:tc>
      </w:tr>
    </w:tbl>
    <w:p w:rsidR="006A024F" w:rsidRDefault="006A024F"/>
    <w:p w:rsidR="006A024F" w:rsidRDefault="00056C0F">
      <w:pPr>
        <w:pStyle w:val="2"/>
        <w:numPr>
          <w:ilvl w:val="0"/>
          <w:numId w:val="1"/>
        </w:numPr>
        <w:rPr>
          <w:b/>
          <w:color w:val="434343"/>
          <w:sz w:val="34"/>
          <w:szCs w:val="34"/>
        </w:rPr>
      </w:pPr>
      <w:bookmarkStart w:id="4" w:name="_w30nzgf92o3x" w:colFirst="0" w:colLast="0"/>
      <w:bookmarkEnd w:id="4"/>
      <w:r>
        <w:rPr>
          <w:b/>
          <w:color w:val="434343"/>
          <w:sz w:val="34"/>
          <w:szCs w:val="34"/>
        </w:rPr>
        <w:t>Цели и задачи</w:t>
      </w:r>
    </w:p>
    <w:p w:rsidR="006A024F" w:rsidRDefault="006A024F"/>
    <w:tbl>
      <w:tblPr>
        <w:tblStyle w:val="a6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275"/>
      </w:tblGrid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spacing w:line="240" w:lineRule="auto"/>
            </w:pPr>
            <w:r>
              <w:rPr>
                <w:color w:val="0E0E0E"/>
              </w:rPr>
              <w:t>Определите цели вашего магазина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/>
        </w:tc>
      </w:tr>
      <w:tr w:rsidR="006A024F">
        <w:trPr>
          <w:trHeight w:val="5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/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Увеличение продаж.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Увеличение конверсии.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Улучшение посещаемости.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lastRenderedPageBreak/>
              <w:t>Другая цель, опишите подробно..</w:t>
            </w:r>
          </w:p>
        </w:tc>
      </w:tr>
    </w:tbl>
    <w:p w:rsidR="006A024F" w:rsidRDefault="006A024F">
      <w:pPr>
        <w:ind w:left="720"/>
      </w:pPr>
    </w:p>
    <w:p w:rsidR="006A024F" w:rsidRDefault="00056C0F">
      <w:pPr>
        <w:pStyle w:val="2"/>
        <w:numPr>
          <w:ilvl w:val="0"/>
          <w:numId w:val="1"/>
        </w:numPr>
        <w:rPr>
          <w:b/>
          <w:color w:val="434343"/>
          <w:sz w:val="34"/>
          <w:szCs w:val="34"/>
        </w:rPr>
      </w:pPr>
      <w:bookmarkStart w:id="5" w:name="_yamw49oe2b4x" w:colFirst="0" w:colLast="0"/>
      <w:bookmarkEnd w:id="5"/>
      <w:r>
        <w:rPr>
          <w:b/>
          <w:color w:val="434343"/>
          <w:sz w:val="34"/>
          <w:szCs w:val="34"/>
        </w:rPr>
        <w:t>Маркетинг</w:t>
      </w:r>
    </w:p>
    <w:p w:rsidR="006A024F" w:rsidRDefault="006A024F"/>
    <w:tbl>
      <w:tblPr>
        <w:tblStyle w:val="a7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275"/>
      </w:tblGrid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left="141"/>
            </w:pPr>
            <w:bookmarkStart w:id="6" w:name="_xx84aumfhosa" w:colFirst="0" w:colLast="0"/>
            <w:bookmarkEnd w:id="6"/>
            <w:r>
              <w:t>Целевая аудитория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 xml:space="preserve">Кто ваши идеальные клиенты? 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Опишите их особенности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left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Возраст, пол, вкусы, взгляды, образ жизни, боли и потребности. Если целевая аудитория широкая, отсортируйте особенности по важности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В каких регионах вы работаете?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/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У вас есть данные о конверсиях?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/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left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новые онлайн- и/или офлайн-клиенты? Какие?</w:t>
            </w:r>
          </w:p>
        </w:tc>
      </w:tr>
      <w:tr w:rsidR="006A024F">
        <w:trPr>
          <w:trHeight w:val="470"/>
        </w:trPr>
        <w:tc>
          <w:tcPr>
            <w:tcW w:w="9930" w:type="dxa"/>
            <w:gridSpan w:val="2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left="141"/>
            </w:pPr>
            <w:bookmarkStart w:id="7" w:name="_jmsswg3p3tfn" w:colFirst="0" w:colLast="0"/>
            <w:bookmarkEnd w:id="7"/>
            <w:r>
              <w:t>Ваши конкуренты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Pr="00C04B0C" w:rsidRDefault="00056C0F">
            <w:pPr>
              <w:ind w:left="141"/>
              <w:rPr>
                <w:color w:val="0E0E0E"/>
              </w:rPr>
            </w:pPr>
            <w:bookmarkStart w:id="8" w:name="_GoBack"/>
            <w:r w:rsidRPr="00C04B0C">
              <w:rPr>
                <w:rFonts w:eastAsia="Roboto"/>
                <w:color w:val="0E0E0E"/>
              </w:rPr>
              <w:t>В чем ваше уникальное торговое предложение?</w:t>
            </w:r>
            <w:bookmarkEnd w:id="8"/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В чем преимущества вашей компании по сравнению с конкурентами?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Ваши слабые стороны по сравнению с конкурентами?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 xml:space="preserve">Есть ли конкурент, которым вы </w:t>
            </w:r>
            <w:r>
              <w:lastRenderedPageBreak/>
              <w:t>восхищаетесь? Кто это и почему?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lastRenderedPageBreak/>
              <w:t>Соответствуют ли ваши цены рыночным? Если нет, выше или ниже?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Кто ваши прямые конкуренты? Дайте веб-ссылки.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left="141"/>
            </w:pPr>
            <w:bookmarkStart w:id="9" w:name="_l47ijdsukqpw" w:colFirst="0" w:colLast="0"/>
            <w:bookmarkEnd w:id="9"/>
            <w:r>
              <w:t>Сторонние веб-сайты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Осуществляете ли вы бизнес / транзакции на сторонних веб-сайтах?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У вас есть социальные сети? Если да, дайте ссылки на ваши профили.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Какие средства вы в настоящее время вкладываете в коммуникацию и продвижение своей продукции?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Размещаете ли вы рекламу в СМИ?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spacing w:line="240" w:lineRule="auto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left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телевидение, газеты, журналы, радио, прямой маркетинг, общественные каналы, баннеры, Интернет, брошюры</w:t>
            </w: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left="141"/>
            </w:pPr>
            <w:bookmarkStart w:id="10" w:name="_fapr89eprup1" w:colFirst="0" w:colLast="0"/>
            <w:bookmarkEnd w:id="10"/>
            <w:r>
              <w:t>Сезонные кампании</w:t>
            </w: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Проводит ли ваш бренд или компания сезонные кампании?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Пример 1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 xml:space="preserve">Мы </w:t>
            </w:r>
            <w:r w:rsidR="00A12B29">
              <w:t>используем</w:t>
            </w:r>
            <w:r>
              <w:t xml:space="preserve"> e-</w:t>
            </w:r>
            <w:proofErr w:type="spellStart"/>
            <w:r>
              <w:t>mail</w:t>
            </w:r>
            <w:proofErr w:type="spellEnd"/>
            <w:r>
              <w:t>-маркетинг. Чтобы поздравить клиентов и сотрудников с Рождеством, мы связываемся с ними, отправляя «Информационный бюллетень» 23 декабря.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lastRenderedPageBreak/>
              <w:t>Пример 2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 w:rsidP="00A12B29">
            <w:pPr>
              <w:ind w:left="141"/>
            </w:pPr>
            <w:r>
              <w:t xml:space="preserve">Мы предоставляем купоны на скидку в Черную пятницу в ноябре, а на январских распродажах делаем скидки на товары в каталоге. Мы предоставляем купоны на скидку или применяем процентные скидки по всему нашему каталогу. Чтобы продвижение было заметным, мы проводим рекламные кампании в </w:t>
            </w:r>
            <w:r w:rsidR="00A12B29">
              <w:rPr>
                <w:lang w:val="ru-RU"/>
              </w:rPr>
              <w:t>Яндекс</w:t>
            </w:r>
            <w:r>
              <w:t xml:space="preserve"> и на радио.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Пример 3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Летом нам нужно восстановить связь со всеми клиентами. Мы отправляем электронное письмо и активируем кампании ремаркетинга.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Ваш ответ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left="141"/>
            </w:pPr>
          </w:p>
        </w:tc>
      </w:tr>
    </w:tbl>
    <w:p w:rsidR="006A024F" w:rsidRDefault="006A024F">
      <w:pPr>
        <w:ind w:left="720"/>
      </w:pPr>
    </w:p>
    <w:p w:rsidR="006A024F" w:rsidRDefault="00056C0F">
      <w:pPr>
        <w:pStyle w:val="2"/>
        <w:numPr>
          <w:ilvl w:val="0"/>
          <w:numId w:val="1"/>
        </w:numPr>
        <w:rPr>
          <w:b/>
          <w:color w:val="434343"/>
          <w:sz w:val="34"/>
          <w:szCs w:val="34"/>
        </w:rPr>
      </w:pPr>
      <w:bookmarkStart w:id="11" w:name="_u9pynupvqq8n" w:colFirst="0" w:colLast="0"/>
      <w:bookmarkEnd w:id="11"/>
      <w:r>
        <w:rPr>
          <w:b/>
          <w:color w:val="434343"/>
          <w:sz w:val="34"/>
          <w:szCs w:val="34"/>
        </w:rPr>
        <w:t>Детали проекта</w:t>
      </w:r>
    </w:p>
    <w:p w:rsidR="006A024F" w:rsidRDefault="006A024F"/>
    <w:tbl>
      <w:tblPr>
        <w:tblStyle w:val="a8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275"/>
      </w:tblGrid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spacing w:line="240" w:lineRule="auto"/>
            </w:pPr>
            <w:r>
              <w:rPr>
                <w:color w:val="0E0E0E"/>
              </w:rPr>
              <w:t>Есть ли сайт сейчас?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:rsidR="006A024F" w:rsidRDefault="006A024F"/>
        </w:tc>
      </w:tr>
      <w:tr w:rsidR="006A024F">
        <w:trPr>
          <w:trHeight w:val="5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6A024F"/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Это новый интернет-магазин, на начальном этапе.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Новый проект, в котором у вас уже есть физический или розничный магазин, и вы хотите реализовать и развивать канал онлайн-продаж.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У вас уже есть интернет-магазин, но вам нужно улучшить (процессы или инфраструктуру).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Переход на другую платформу.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ind w:left="141"/>
            </w:pPr>
            <w:r>
              <w:t xml:space="preserve">К какому числу вам нужен готовый сайт? 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:rsidR="006A024F" w:rsidRDefault="006A024F">
            <w:pPr>
              <w:widowControl w:val="0"/>
              <w:spacing w:line="240" w:lineRule="auto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6A024F">
            <w:pPr>
              <w:ind w:left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056C0F">
            <w:pPr>
              <w:spacing w:line="240" w:lineRule="auto"/>
              <w:ind w:left="141"/>
              <w:jc w:val="both"/>
              <w:rPr>
                <w:color w:val="B7B7B7"/>
              </w:rPr>
            </w:pPr>
            <w:r>
              <w:rPr>
                <w:i/>
                <w:color w:val="B7B7B7"/>
                <w:sz w:val="20"/>
                <w:szCs w:val="20"/>
              </w:rPr>
              <w:t>Когда нужно опубликовать веб-сайт?</w:t>
            </w: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vMerge w:val="restar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left="141"/>
              <w:rPr>
                <w:i/>
                <w:color w:val="B7B7B7"/>
                <w:sz w:val="20"/>
                <w:szCs w:val="20"/>
              </w:rPr>
            </w:pPr>
            <w:bookmarkStart w:id="12" w:name="_u55vpckku5tq" w:colFirst="0" w:colLast="0"/>
            <w:bookmarkEnd w:id="12"/>
            <w:r>
              <w:t>Текущая ситуация с сайтом</w:t>
            </w: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vMerge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spacing w:line="240" w:lineRule="auto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В каком году был разработан?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В чем преимущества веб-сайта сейчас?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В чем недостатки веб-сайта сейчас?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spacing w:before="120" w:after="120" w:line="240" w:lineRule="auto"/>
              <w:ind w:left="425" w:hanging="283"/>
            </w:pPr>
            <w:bookmarkStart w:id="13" w:name="_h8qwn9p23uqv" w:colFirst="0" w:colLast="0"/>
            <w:bookmarkEnd w:id="13"/>
            <w:r>
              <w:lastRenderedPageBreak/>
              <w:t>Метрика/аналитика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Используете ли вы инструмент для анализа веб-трафика?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Сколько в среднем у вас пользователей в месяц?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left="141"/>
            </w:pPr>
            <w:bookmarkStart w:id="14" w:name="_50oxdo52fzfv" w:colFirst="0" w:colLast="0"/>
            <w:bookmarkEnd w:id="14"/>
            <w:r>
              <w:t>Примерное количество товаров/услуг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spacing w:line="240" w:lineRule="auto"/>
              <w:ind w:firstLine="141"/>
              <w:rPr>
                <w:color w:val="0E0E0E"/>
              </w:rPr>
            </w:pPr>
            <w:r>
              <w:rPr>
                <w:color w:val="0E0E0E"/>
              </w:rPr>
              <w:t>Укажите, сколько</w:t>
            </w:r>
          </w:p>
          <w:p w:rsidR="006A024F" w:rsidRDefault="00056C0F">
            <w:pPr>
              <w:spacing w:line="240" w:lineRule="auto"/>
              <w:ind w:firstLine="141"/>
              <w:rPr>
                <w:color w:val="0E0E0E"/>
              </w:rPr>
            </w:pPr>
            <w:r>
              <w:rPr>
                <w:color w:val="0E0E0E"/>
              </w:rPr>
              <w:t>единиц товаров и/или</w:t>
            </w:r>
          </w:p>
          <w:p w:rsidR="006A024F" w:rsidRDefault="00056C0F">
            <w:pPr>
              <w:spacing w:line="240" w:lineRule="auto"/>
              <w:ind w:firstLine="141"/>
            </w:pPr>
            <w:r>
              <w:rPr>
                <w:color w:val="0E0E0E"/>
              </w:rPr>
              <w:t>услуг в ассортименте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:rsidR="006A024F" w:rsidRDefault="006A024F"/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6A024F"/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Меньше 50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От 50 до 100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От 100 до 500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От 500 до 1000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Более 1000</w:t>
            </w: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left="141"/>
            </w:pPr>
            <w:bookmarkStart w:id="15" w:name="_60tv2nr0ucby" w:colFirst="0" w:colLast="0"/>
            <w:bookmarkEnd w:id="15"/>
            <w:r>
              <w:t>Примерное количество товарных категорий верхнего уровня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Перечислите основные разделы каталога продукции.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left="141"/>
            </w:pPr>
            <w:bookmarkStart w:id="16" w:name="_xrb7vw43e03v" w:colFirst="0" w:colLast="0"/>
            <w:bookmarkEnd w:id="16"/>
            <w:r>
              <w:t>Дополнительные параметры. Перечислите то, что вы хотите видеть в карточках товара интернет-магазина.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 xml:space="preserve">Название товара/услуги, изображение, увеличенное изображение, </w:t>
            </w:r>
          </w:p>
          <w:p w:rsidR="006A024F" w:rsidRDefault="00056C0F">
            <w:pPr>
              <w:ind w:left="141"/>
            </w:pPr>
            <w:r>
              <w:t>краткое описание, подробное описание, размеры, цвет, размер, цена и т. д.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left="141"/>
            </w:pPr>
            <w:bookmarkStart w:id="17" w:name="_l29vty3jh7a7" w:colFirst="0" w:colLast="0"/>
            <w:bookmarkEnd w:id="17"/>
            <w:r>
              <w:lastRenderedPageBreak/>
              <w:t>Скидки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Нужны ли накопительные скидки?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 xml:space="preserve">Нужен ли учет скидок для </w:t>
            </w:r>
            <w:proofErr w:type="spellStart"/>
            <w:r>
              <w:t>промокодов</w:t>
            </w:r>
            <w:proofErr w:type="spellEnd"/>
            <w:r>
              <w:t xml:space="preserve"> и купонов?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left="141"/>
            </w:pPr>
            <w:bookmarkStart w:id="18" w:name="_k5r2mupfezt6" w:colFirst="0" w:colLast="0"/>
            <w:bookmarkEnd w:id="18"/>
            <w:r>
              <w:t>Регистрация клиентов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Да, я хочу вести учет всех посетителей и покупателей.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Нет, одной корзины достаточно для любого незарегистрированного посетителя или покупателя.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Может ли покупатель, который не вошел в систему, добавлять товары в корзину?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Нужно ли сохранять историю покупок в базе интернет-магазина для зарегистрированных пользователей?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left="141"/>
            </w:pPr>
            <w:bookmarkStart w:id="19" w:name="_vkwr72dgr1db" w:colFirst="0" w:colLast="0"/>
            <w:bookmarkEnd w:id="19"/>
            <w:r>
              <w:t>Какие будут способы оплаты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Оплата безналичным переводом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 xml:space="preserve">Оплата наличными: оплата курьерской </w:t>
            </w:r>
            <w:r>
              <w:lastRenderedPageBreak/>
              <w:t>службе при получении товара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lastRenderedPageBreak/>
              <w:t>Оплата картой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Оплата электронными деньгами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Другой (какой?)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left="141"/>
            </w:pPr>
            <w:bookmarkStart w:id="20" w:name="_29rcqx2xloc7" w:colFirst="0" w:colLast="0"/>
            <w:bookmarkEnd w:id="20"/>
            <w:r>
              <w:t>Как менеджер интернет-магазина принимает заказы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 xml:space="preserve">Заказы отправляются менеджеру по электронной почте / Telegram / </w:t>
            </w:r>
            <w:proofErr w:type="spellStart"/>
            <w:r>
              <w:t>WhatsApp</w:t>
            </w:r>
            <w:proofErr w:type="spellEnd"/>
            <w:r>
              <w:t>, и вся дальнейшая обработка заказов происходит в автономном режиме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Уведомление отправляется на электронную почту менеджера и обработка заказа происходит на сайте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Другое (свой вариант ответа)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left="141"/>
            </w:pPr>
            <w:bookmarkStart w:id="21" w:name="_2i4glzwkmyz5" w:colFirst="0" w:colLast="0"/>
            <w:bookmarkEnd w:id="21"/>
            <w:r>
              <w:t>Как вы планируете вести учет товаров?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Учет будет вестись онлайн прямо через панель администрирования интернет-магазина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 xml:space="preserve">Товар будет зарегистрирован в электронной системе управления складом, </w:t>
            </w:r>
            <w:r>
              <w:lastRenderedPageBreak/>
              <w:t>что позволяет синхронизировать его с интернет-магазином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left="141"/>
            </w:pPr>
            <w:bookmarkStart w:id="22" w:name="_nerzqkkh3y2p" w:colFirst="0" w:colLast="0"/>
            <w:bookmarkEnd w:id="22"/>
            <w:r>
              <w:lastRenderedPageBreak/>
              <w:t>Примерное количество посещений в день (плановое посещение):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spacing w:line="240" w:lineRule="auto"/>
              <w:ind w:left="141"/>
            </w:pPr>
            <w:r>
              <w:rPr>
                <w:color w:val="0E0E0E"/>
              </w:rPr>
              <w:t>Укажите, на какое число посетителей вы рассчитываете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:rsidR="006A024F" w:rsidRDefault="006A024F"/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6A024F"/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От 50 до 100 человек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От 100 до 300 человек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От 300 до 1000 человек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Более 1000 человек</w:t>
            </w: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firstLine="141"/>
            </w:pPr>
            <w:bookmarkStart w:id="23" w:name="_9bbb8mq24kbu" w:colFirst="0" w:colLast="0"/>
            <w:bookmarkEnd w:id="23"/>
            <w:r>
              <w:t>У вас есть физические магазины?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spacing w:line="240" w:lineRule="auto"/>
              <w:ind w:left="141"/>
            </w:pPr>
            <w:r>
              <w:rPr>
                <w:color w:val="0E0E0E"/>
              </w:rPr>
              <w:t>Впишите свой вариант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:rsidR="006A024F" w:rsidRDefault="006A024F"/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6A024F"/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Да (сколько и где находятся)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Сейчас нет, но в будущем откроются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Нет и не будет</w:t>
            </w: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firstLine="141"/>
            </w:pPr>
            <w:bookmarkStart w:id="24" w:name="_d4eqs6mpuc6s" w:colFirst="0" w:colLast="0"/>
            <w:bookmarkEnd w:id="24"/>
            <w:r>
              <w:t>Регион, на который вы работаете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spacing w:line="240" w:lineRule="auto"/>
              <w:ind w:left="141"/>
            </w:pPr>
            <w:r>
              <w:rPr>
                <w:color w:val="0E0E0E"/>
              </w:rPr>
              <w:t>Ваш регион (укажите свой вариант ответа)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:rsidR="006A024F" w:rsidRDefault="006A024F"/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6A024F"/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Россия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СНГ</w:t>
            </w:r>
          </w:p>
          <w:p w:rsidR="006A024F" w:rsidRDefault="00056C0F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Мир</w:t>
            </w: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firstLine="141"/>
            </w:pPr>
            <w:bookmarkStart w:id="25" w:name="_rhhotoomnxp3" w:colFirst="0" w:colLast="0"/>
            <w:bookmarkEnd w:id="25"/>
            <w:r>
              <w:t>Желаемая платформа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 w:rsidP="00A12B29">
            <w:proofErr w:type="spellStart"/>
            <w:r>
              <w:t>WordPress</w:t>
            </w:r>
            <w:proofErr w:type="spellEnd"/>
            <w:r>
              <w:t xml:space="preserve"> (</w:t>
            </w:r>
            <w:proofErr w:type="spellStart"/>
            <w:r>
              <w:t>WooCommerce</w:t>
            </w:r>
            <w:proofErr w:type="spellEnd"/>
            <w:r>
              <w:t>)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right="-21"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 w:rsidP="00A12B29">
            <w:r>
              <w:t>Другая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right="-21" w:firstLine="14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firstLine="141"/>
            </w:pPr>
            <w:bookmarkStart w:id="26" w:name="_36512mgfcimy" w:colFirst="0" w:colLast="0"/>
            <w:bookmarkEnd w:id="26"/>
            <w:r>
              <w:lastRenderedPageBreak/>
              <w:t>Способы доставки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firstLine="141"/>
            </w:pPr>
            <w:r>
              <w:t>Курьерская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right="-21"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firstLine="141"/>
            </w:pPr>
            <w:r>
              <w:t>Транспортными</w:t>
            </w:r>
          </w:p>
          <w:p w:rsidR="006A024F" w:rsidRDefault="00056C0F">
            <w:pPr>
              <w:ind w:firstLine="141"/>
            </w:pPr>
            <w:r>
              <w:t>службами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right="-21"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firstLine="141"/>
            </w:pPr>
            <w:r>
              <w:t>Почтой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right="-21" w:firstLine="14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firstLine="141"/>
            </w:pPr>
            <w:bookmarkStart w:id="27" w:name="_ctinm8xgunb8" w:colFirst="0" w:colLast="0"/>
            <w:bookmarkEnd w:id="27"/>
            <w:r>
              <w:t>Цена за доставку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firstLine="141"/>
            </w:pPr>
            <w:r>
              <w:t>Укажите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right="-21" w:firstLine="14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pStyle w:val="3"/>
              <w:ind w:left="141"/>
            </w:pPr>
            <w:bookmarkStart w:id="28" w:name="_mmox9t362g4" w:colFirst="0" w:colLast="0"/>
            <w:bookmarkEnd w:id="28"/>
            <w:r>
              <w:t>Технические аспекты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На какой домен вы хотите зарегистрировать сайт (если сайта еще нет)?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Где размещен текущий сайт?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Есть ли протокол аварийного восстановления?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Есть ли SSL или вы думаете о покупке сертификата безопасности?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left="141"/>
            </w:pPr>
            <w:r>
              <w:t>Кто следит за работоспособностью сайта?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spacing w:line="240" w:lineRule="auto"/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spacing w:line="240" w:lineRule="auto"/>
              <w:ind w:left="141"/>
            </w:pPr>
            <w:r>
              <w:rPr>
                <w:color w:val="0E0E0E"/>
              </w:rPr>
              <w:t>Контактные данные лица, ответственного за системы или инфраструктуру веб-сайта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firstLine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right="-21" w:firstLine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мобильный, рабочий телефон + добавочный номер, электронная почта, рабочее время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spacing w:line="240" w:lineRule="auto"/>
              <w:ind w:left="141"/>
            </w:pPr>
            <w:r>
              <w:rPr>
                <w:color w:val="0E0E0E"/>
              </w:rPr>
              <w:t>Кто будет осуществлять обслуживание сайта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firstLine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right="-21" w:firstLine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Обслуживание веб-сайта будет осуществляться внутри компании.</w:t>
            </w:r>
          </w:p>
          <w:p w:rsidR="006A024F" w:rsidRDefault="00056C0F">
            <w:pPr>
              <w:ind w:right="-21" w:firstLine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Обслуживание сайта будет осуществлять агентство.</w:t>
            </w:r>
          </w:p>
        </w:tc>
      </w:tr>
    </w:tbl>
    <w:p w:rsidR="006A024F" w:rsidRDefault="006A024F">
      <w:pPr>
        <w:ind w:left="720" w:hanging="578"/>
        <w:rPr>
          <w:b/>
          <w:color w:val="434343"/>
        </w:rPr>
      </w:pPr>
    </w:p>
    <w:p w:rsidR="006A024F" w:rsidRDefault="00056C0F">
      <w:pPr>
        <w:pStyle w:val="2"/>
        <w:numPr>
          <w:ilvl w:val="0"/>
          <w:numId w:val="1"/>
        </w:numPr>
        <w:rPr>
          <w:b/>
          <w:color w:val="434343"/>
          <w:sz w:val="34"/>
          <w:szCs w:val="34"/>
        </w:rPr>
      </w:pPr>
      <w:bookmarkStart w:id="29" w:name="_fap1zuhxj5c" w:colFirst="0" w:colLast="0"/>
      <w:bookmarkEnd w:id="29"/>
      <w:r>
        <w:rPr>
          <w:b/>
          <w:color w:val="434343"/>
          <w:sz w:val="34"/>
          <w:szCs w:val="34"/>
        </w:rPr>
        <w:t>Фирменный стиль и контент</w:t>
      </w:r>
    </w:p>
    <w:p w:rsidR="006A024F" w:rsidRDefault="006A024F"/>
    <w:tbl>
      <w:tblPr>
        <w:tblStyle w:val="a9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275"/>
      </w:tblGrid>
      <w:tr w:rsidR="006A024F">
        <w:trPr>
          <w:trHeight w:val="47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</w:tcPr>
          <w:p w:rsidR="006A024F" w:rsidRDefault="00056C0F">
            <w:pPr>
              <w:pStyle w:val="3"/>
              <w:ind w:left="141"/>
            </w:pPr>
            <w:bookmarkStart w:id="30" w:name="_u698cvi8wy17" w:colFirst="0" w:colLast="0"/>
            <w:bookmarkEnd w:id="30"/>
            <w:r>
              <w:t>Руководство по идентификации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</w:tcPr>
          <w:p w:rsidR="006A024F" w:rsidRDefault="00056C0F">
            <w:pPr>
              <w:ind w:firstLine="141"/>
            </w:pPr>
            <w:r>
              <w:t>Есть ли руководство</w:t>
            </w:r>
          </w:p>
          <w:p w:rsidR="006A024F" w:rsidRDefault="00056C0F">
            <w:pPr>
              <w:ind w:firstLine="141"/>
            </w:pPr>
            <w:r>
              <w:t>по идентификации</w:t>
            </w:r>
          </w:p>
          <w:p w:rsidR="006A024F" w:rsidRDefault="00056C0F">
            <w:pPr>
              <w:ind w:firstLine="141"/>
            </w:pPr>
            <w:r>
              <w:t>бренда?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6A024F" w:rsidRDefault="006A024F">
            <w:pPr>
              <w:ind w:right="-2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</w:tcPr>
          <w:p w:rsidR="006A024F" w:rsidRDefault="00056C0F">
            <w:pPr>
              <w:ind w:firstLine="141"/>
            </w:pPr>
            <w:r>
              <w:t>У вас есть каталоги</w:t>
            </w:r>
          </w:p>
          <w:p w:rsidR="006A024F" w:rsidRDefault="00056C0F">
            <w:pPr>
              <w:ind w:firstLine="141"/>
            </w:pPr>
            <w:r>
              <w:t>услуг, продуктов или</w:t>
            </w:r>
          </w:p>
          <w:p w:rsidR="006A024F" w:rsidRDefault="00056C0F">
            <w:pPr>
              <w:ind w:firstLine="141"/>
            </w:pPr>
            <w:r>
              <w:t>корпоративное досье</w:t>
            </w:r>
          </w:p>
          <w:p w:rsidR="006A024F" w:rsidRDefault="00056C0F">
            <w:pPr>
              <w:ind w:firstLine="141"/>
            </w:pPr>
            <w:r>
              <w:t xml:space="preserve">в формате </w:t>
            </w:r>
            <w:proofErr w:type="spellStart"/>
            <w:r>
              <w:t>Word</w:t>
            </w:r>
            <w:proofErr w:type="spellEnd"/>
            <w:r>
              <w:t xml:space="preserve"> или</w:t>
            </w:r>
          </w:p>
          <w:p w:rsidR="006A024F" w:rsidRDefault="00056C0F">
            <w:pPr>
              <w:ind w:firstLine="141"/>
            </w:pPr>
            <w:r>
              <w:t>PDF?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6A024F" w:rsidRDefault="006A024F">
            <w:pPr>
              <w:ind w:right="-2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BFAED"/>
          </w:tcPr>
          <w:p w:rsidR="006A024F" w:rsidRDefault="00056C0F">
            <w:pPr>
              <w:spacing w:line="240" w:lineRule="auto"/>
              <w:ind w:firstLine="141"/>
              <w:rPr>
                <w:color w:val="0E0E0E"/>
              </w:rPr>
            </w:pPr>
            <w:r>
              <w:rPr>
                <w:color w:val="0E0E0E"/>
              </w:rPr>
              <w:t>Контактные данные</w:t>
            </w:r>
          </w:p>
          <w:p w:rsidR="006A024F" w:rsidRDefault="00056C0F">
            <w:pPr>
              <w:spacing w:line="240" w:lineRule="auto"/>
              <w:ind w:firstLine="141"/>
              <w:rPr>
                <w:color w:val="0E0E0E"/>
              </w:rPr>
            </w:pPr>
            <w:r>
              <w:rPr>
                <w:color w:val="0E0E0E"/>
              </w:rPr>
              <w:t>лица, ответственного</w:t>
            </w:r>
          </w:p>
          <w:p w:rsidR="006A024F" w:rsidRDefault="00056C0F">
            <w:pPr>
              <w:spacing w:line="240" w:lineRule="auto"/>
              <w:ind w:firstLine="141"/>
              <w:rPr>
                <w:color w:val="0E0E0E"/>
              </w:rPr>
            </w:pPr>
            <w:r>
              <w:rPr>
                <w:color w:val="0E0E0E"/>
              </w:rPr>
              <w:t>за графический</w:t>
            </w:r>
          </w:p>
          <w:p w:rsidR="006A024F" w:rsidRDefault="00056C0F">
            <w:pPr>
              <w:spacing w:line="240" w:lineRule="auto"/>
              <w:ind w:firstLine="141"/>
            </w:pPr>
            <w:r>
              <w:rPr>
                <w:color w:val="0E0E0E"/>
              </w:rPr>
              <w:t>дизайн</w:t>
            </w:r>
          </w:p>
        </w:tc>
        <w:tc>
          <w:tcPr>
            <w:tcW w:w="7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6A024F" w:rsidRDefault="006A024F"/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</w:tcPr>
          <w:p w:rsidR="006A024F" w:rsidRDefault="00056C0F" w:rsidP="00C04B0C">
            <w:pPr>
              <w:pStyle w:val="3"/>
              <w:spacing w:line="240" w:lineRule="auto"/>
            </w:pPr>
            <w:bookmarkStart w:id="31" w:name="_etmeq021g8fb" w:colFirst="0" w:colLast="0"/>
            <w:bookmarkEnd w:id="31"/>
            <w:r>
              <w:t>Сайты, дизайн которых вам нравится (независимо от того, принадлежат ли они к вашей сфере)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ind w:firstLine="141"/>
            </w:pPr>
            <w:r>
              <w:t>Веб-сайт # 1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6A024F">
            <w:pPr>
              <w:ind w:right="-2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ind w:firstLine="141"/>
            </w:pPr>
            <w:r>
              <w:t>Веб-сайт # 2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6A024F">
            <w:pPr>
              <w:ind w:right="-2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ind w:firstLine="141"/>
            </w:pPr>
            <w:r>
              <w:t>Веб-сайт # 3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6A024F">
            <w:pPr>
              <w:ind w:right="-2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6A024F" w:rsidRDefault="00056C0F">
            <w:pPr>
              <w:pStyle w:val="3"/>
              <w:ind w:firstLine="141"/>
            </w:pPr>
            <w:bookmarkStart w:id="32" w:name="_gi3bvpxun45x" w:colFirst="0" w:colLast="0"/>
            <w:bookmarkEnd w:id="32"/>
            <w:r>
              <w:lastRenderedPageBreak/>
              <w:t>Логотип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ind w:left="141"/>
            </w:pPr>
            <w:r>
              <w:t>Нужно ли создать новый логотип или адаптировать старый к новому изображению?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6A024F">
            <w:pPr>
              <w:ind w:right="-2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ind w:firstLine="141"/>
            </w:pPr>
            <w:r>
              <w:t>У вас есть шаблон</w:t>
            </w:r>
          </w:p>
          <w:p w:rsidR="006A024F" w:rsidRDefault="00056C0F">
            <w:pPr>
              <w:ind w:firstLine="141"/>
            </w:pPr>
            <w:r>
              <w:t>логотипа в</w:t>
            </w:r>
          </w:p>
          <w:p w:rsidR="006A024F" w:rsidRDefault="00056C0F">
            <w:pPr>
              <w:ind w:firstLine="141"/>
            </w:pPr>
            <w:r>
              <w:t>редактируемом</w:t>
            </w:r>
          </w:p>
          <w:p w:rsidR="006A024F" w:rsidRDefault="00056C0F">
            <w:pPr>
              <w:ind w:firstLine="141"/>
            </w:pPr>
            <w:r>
              <w:t>формате с помощью</w:t>
            </w:r>
          </w:p>
          <w:p w:rsidR="006A024F" w:rsidRDefault="00056C0F">
            <w:pPr>
              <w:ind w:firstLine="141"/>
            </w:pPr>
            <w:r>
              <w:t>инструментов</w:t>
            </w:r>
          </w:p>
          <w:p w:rsidR="006A024F" w:rsidRDefault="00056C0F">
            <w:pPr>
              <w:ind w:firstLine="141"/>
            </w:pPr>
            <w:r>
              <w:t>дизайна?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6A024F">
            <w:pPr>
              <w:ind w:right="-2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6A024F" w:rsidRDefault="00056C0F">
            <w:pPr>
              <w:pStyle w:val="3"/>
              <w:ind w:left="141"/>
            </w:pPr>
            <w:bookmarkStart w:id="33" w:name="_x044v0xqhs" w:colFirst="0" w:colLast="0"/>
            <w:bookmarkEnd w:id="33"/>
            <w:r>
              <w:t>Цвета, визуальный стиль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ind w:left="141"/>
            </w:pPr>
            <w:r>
              <w:t>У вас есть корпоративная цветовая палитра?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6A024F">
            <w:pPr>
              <w:ind w:right="-2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ind w:left="141"/>
            </w:pPr>
            <w:r>
              <w:t>Будут ли изменения корпоративных цветов при разработке сайта?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056C0F">
            <w:pPr>
              <w:ind w:right="-21"/>
            </w:pPr>
            <w:r>
              <w:t xml:space="preserve"> </w:t>
            </w: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6A024F" w:rsidRDefault="00056C0F">
            <w:pPr>
              <w:pStyle w:val="3"/>
              <w:ind w:firstLine="141"/>
            </w:pPr>
            <w:bookmarkStart w:id="34" w:name="_8s3jauuqdyfz" w:colFirst="0" w:colLast="0"/>
            <w:bookmarkEnd w:id="34"/>
            <w:r>
              <w:t>Фотографии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ind w:left="141"/>
            </w:pPr>
            <w:r>
              <w:t>У вас есть собственные фотографии для разработки сайта?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6A024F">
            <w:pPr>
              <w:ind w:right="-2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ind w:left="141"/>
            </w:pPr>
            <w:r>
              <w:t>Хотите приобрести стоковые фотографии?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6A024F">
            <w:pPr>
              <w:ind w:right="-2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ind w:left="141"/>
            </w:pPr>
            <w:r>
              <w:t>Есть ли в планах фотосессии / предметные съемки?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6A024F">
            <w:pPr>
              <w:ind w:right="-2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6A024F" w:rsidRDefault="00056C0F">
            <w:pPr>
              <w:pStyle w:val="3"/>
              <w:ind w:left="141"/>
            </w:pPr>
            <w:bookmarkStart w:id="35" w:name="_jwpnvdiqmk8n" w:colFirst="0" w:colLast="0"/>
            <w:bookmarkEnd w:id="35"/>
            <w:r>
              <w:lastRenderedPageBreak/>
              <w:t>Видео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ind w:left="141"/>
            </w:pPr>
            <w:r>
              <w:t>У вас есть собственные видеоролики для сайта?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6A024F">
            <w:pPr>
              <w:ind w:right="-2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ind w:left="141"/>
            </w:pPr>
            <w:r>
              <w:t>Вы готовы покупать стоковые видео?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6A024F">
            <w:pPr>
              <w:ind w:right="-2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ind w:left="141"/>
            </w:pPr>
            <w:r>
              <w:t>Есть ли план по заказу съемки?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6A024F">
            <w:pPr>
              <w:ind w:right="-2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6A024F" w:rsidRDefault="00056C0F">
            <w:pPr>
              <w:pStyle w:val="3"/>
              <w:ind w:left="141"/>
            </w:pPr>
            <w:bookmarkStart w:id="36" w:name="_a9pr0om7atqm" w:colFirst="0" w:colLast="0"/>
            <w:bookmarkEnd w:id="36"/>
            <w:r>
              <w:t>Контент сайта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spacing w:line="240" w:lineRule="auto"/>
              <w:ind w:left="141"/>
            </w:pPr>
            <w:r>
              <w:rPr>
                <w:color w:val="0E0E0E"/>
              </w:rPr>
              <w:t>Кто будет делать контент для вашего сайта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firstLine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right="-21" w:firstLine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Контент для сайта будет предоставлен клиентом</w:t>
            </w:r>
          </w:p>
          <w:p w:rsidR="006A024F" w:rsidRDefault="00056C0F">
            <w:pPr>
              <w:ind w:right="-21" w:firstLine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Контент для сайта создается агентством</w:t>
            </w: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6A024F" w:rsidRDefault="00056C0F">
            <w:pPr>
              <w:pStyle w:val="3"/>
              <w:ind w:firstLine="141"/>
            </w:pPr>
            <w:bookmarkStart w:id="37" w:name="_1uujbo63nzb6" w:colFirst="0" w:colLast="0"/>
            <w:bookmarkEnd w:id="37"/>
            <w:r>
              <w:t>Другие языки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6A024F" w:rsidRDefault="00056C0F">
            <w:pPr>
              <w:ind w:firstLine="141"/>
            </w:pPr>
            <w:r>
              <w:t>Должен ли контент</w:t>
            </w:r>
          </w:p>
          <w:p w:rsidR="006A024F" w:rsidRDefault="00056C0F">
            <w:pPr>
              <w:ind w:firstLine="141"/>
            </w:pPr>
            <w:r>
              <w:t>отображаться на</w:t>
            </w:r>
          </w:p>
          <w:p w:rsidR="006A024F" w:rsidRDefault="00056C0F">
            <w:pPr>
              <w:ind w:firstLine="141"/>
            </w:pPr>
            <w:r>
              <w:t>других языках, кроме</w:t>
            </w:r>
          </w:p>
          <w:p w:rsidR="006A024F" w:rsidRDefault="00056C0F">
            <w:pPr>
              <w:ind w:firstLine="141"/>
            </w:pPr>
            <w:r>
              <w:t xml:space="preserve">русского? Если да, то </w:t>
            </w:r>
            <w:r w:rsidR="00C04B0C" w:rsidRPr="00C04B0C">
              <w:rPr>
                <w:lang w:val="ru-RU"/>
              </w:rPr>
              <w:t xml:space="preserve">  </w:t>
            </w:r>
            <w:r>
              <w:t>на каких?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6A024F" w:rsidRDefault="006A024F">
            <w:pPr>
              <w:ind w:right="-21"/>
            </w:pPr>
          </w:p>
        </w:tc>
      </w:tr>
      <w:tr w:rsidR="006A024F">
        <w:trPr>
          <w:trHeight w:val="420"/>
        </w:trPr>
        <w:tc>
          <w:tcPr>
            <w:tcW w:w="9930" w:type="dxa"/>
            <w:gridSpan w:val="2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6A024F" w:rsidRDefault="00056C0F">
            <w:pPr>
              <w:pStyle w:val="3"/>
            </w:pPr>
            <w:bookmarkStart w:id="38" w:name="_7buuxcjp635l" w:colFirst="0" w:colLast="0"/>
            <w:bookmarkEnd w:id="38"/>
            <w:r>
              <w:t>Блог</w:t>
            </w: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spacing w:line="240" w:lineRule="auto"/>
              <w:ind w:left="141"/>
            </w:pPr>
            <w:r>
              <w:rPr>
                <w:color w:val="0E0E0E"/>
              </w:rPr>
              <w:t xml:space="preserve">Собираетесь ли вы вести блог, если да, то самостоятельно или нет. 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firstLine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ind w:right="-21" w:firstLine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Да, я хочу вести блог, и бренд будет создавать свой собственный контент.</w:t>
            </w:r>
          </w:p>
          <w:p w:rsidR="006A024F" w:rsidRDefault="00056C0F">
            <w:pPr>
              <w:ind w:right="-21" w:firstLine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Да, я хочу вести блог, но нам нужна помощь в создании контента.</w:t>
            </w:r>
          </w:p>
          <w:p w:rsidR="006A024F" w:rsidRDefault="00056C0F">
            <w:pPr>
              <w:ind w:right="-21" w:firstLine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Ведение блога не считается.</w:t>
            </w:r>
          </w:p>
        </w:tc>
      </w:tr>
    </w:tbl>
    <w:p w:rsidR="006A024F" w:rsidRDefault="006A024F">
      <w:pPr>
        <w:ind w:left="720"/>
      </w:pPr>
    </w:p>
    <w:p w:rsidR="006A024F" w:rsidRDefault="00056C0F">
      <w:pPr>
        <w:pStyle w:val="2"/>
        <w:numPr>
          <w:ilvl w:val="0"/>
          <w:numId w:val="1"/>
        </w:numPr>
        <w:ind w:hanging="578"/>
        <w:rPr>
          <w:b/>
          <w:color w:val="434343"/>
          <w:sz w:val="34"/>
          <w:szCs w:val="34"/>
        </w:rPr>
      </w:pPr>
      <w:bookmarkStart w:id="39" w:name="_4za2svymww86" w:colFirst="0" w:colLast="0"/>
      <w:bookmarkEnd w:id="39"/>
      <w:r>
        <w:rPr>
          <w:b/>
          <w:color w:val="434343"/>
          <w:sz w:val="34"/>
          <w:szCs w:val="34"/>
        </w:rPr>
        <w:lastRenderedPageBreak/>
        <w:t>Нужны ли дополнительные услуги</w:t>
      </w:r>
    </w:p>
    <w:p w:rsidR="006A024F" w:rsidRDefault="006A024F">
      <w:pPr>
        <w:ind w:firstLine="141"/>
      </w:pPr>
    </w:p>
    <w:tbl>
      <w:tblPr>
        <w:tblStyle w:val="aa"/>
        <w:tblW w:w="9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275"/>
      </w:tblGrid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spacing w:line="240" w:lineRule="auto"/>
              <w:ind w:firstLine="141"/>
              <w:rPr>
                <w:color w:val="0E0E0E"/>
              </w:rPr>
            </w:pPr>
            <w:r>
              <w:rPr>
                <w:color w:val="0E0E0E"/>
              </w:rPr>
              <w:t>Создание</w:t>
            </w:r>
          </w:p>
          <w:p w:rsidR="006A024F" w:rsidRDefault="00056C0F">
            <w:pPr>
              <w:spacing w:line="240" w:lineRule="auto"/>
              <w:ind w:firstLine="141"/>
            </w:pPr>
            <w:r>
              <w:rPr>
                <w:color w:val="0E0E0E"/>
              </w:rPr>
              <w:t>фирменного стиля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spacing w:line="240" w:lineRule="auto"/>
              <w:ind w:firstLine="141"/>
              <w:rPr>
                <w:color w:val="0E0E0E"/>
              </w:rPr>
            </w:pPr>
            <w:r>
              <w:rPr>
                <w:color w:val="0E0E0E"/>
              </w:rPr>
              <w:t>SEO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spacing w:line="240" w:lineRule="auto"/>
              <w:ind w:firstLine="141"/>
              <w:rPr>
                <w:color w:val="0E0E0E"/>
              </w:rPr>
            </w:pPr>
            <w:r>
              <w:rPr>
                <w:color w:val="0E0E0E"/>
              </w:rPr>
              <w:t>SMM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spacing w:line="240" w:lineRule="auto"/>
              <w:ind w:firstLine="141"/>
              <w:rPr>
                <w:color w:val="0E0E0E"/>
              </w:rPr>
            </w:pPr>
            <w:r>
              <w:rPr>
                <w:color w:val="0E0E0E"/>
              </w:rPr>
              <w:t>Рекламная рассылка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spacing w:line="240" w:lineRule="auto"/>
              <w:ind w:firstLine="141"/>
              <w:rPr>
                <w:color w:val="0E0E0E"/>
              </w:rPr>
            </w:pPr>
            <w:r>
              <w:rPr>
                <w:color w:val="0E0E0E"/>
              </w:rPr>
              <w:t>Рекламные кампании</w:t>
            </w:r>
          </w:p>
          <w:p w:rsidR="006A024F" w:rsidRDefault="00056C0F" w:rsidP="00A12B29">
            <w:pPr>
              <w:spacing w:line="240" w:lineRule="auto"/>
              <w:ind w:firstLine="141"/>
              <w:rPr>
                <w:color w:val="0E0E0E"/>
              </w:rPr>
            </w:pPr>
            <w:r>
              <w:rPr>
                <w:color w:val="0E0E0E"/>
              </w:rPr>
              <w:t>в Яндекс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firstLine="141"/>
            </w:pPr>
          </w:p>
        </w:tc>
      </w:tr>
      <w:tr w:rsidR="006A024F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spacing w:line="240" w:lineRule="auto"/>
              <w:ind w:firstLine="141"/>
              <w:rPr>
                <w:color w:val="0E0E0E"/>
              </w:rPr>
            </w:pPr>
            <w:r>
              <w:rPr>
                <w:color w:val="0E0E0E"/>
              </w:rPr>
              <w:t>Перевод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ind w:firstLine="141"/>
            </w:pPr>
          </w:p>
        </w:tc>
      </w:tr>
    </w:tbl>
    <w:p w:rsidR="006A024F" w:rsidRDefault="006A024F">
      <w:pPr>
        <w:ind w:left="720"/>
      </w:pPr>
    </w:p>
    <w:p w:rsidR="006A024F" w:rsidRDefault="00056C0F">
      <w:pPr>
        <w:pStyle w:val="2"/>
        <w:numPr>
          <w:ilvl w:val="0"/>
          <w:numId w:val="1"/>
        </w:numPr>
      </w:pPr>
      <w:bookmarkStart w:id="40" w:name="_8dnzcz4ccr2i" w:colFirst="0" w:colLast="0"/>
      <w:bookmarkEnd w:id="40"/>
      <w:r>
        <w:t>Дополнительная информация</w:t>
      </w:r>
    </w:p>
    <w:p w:rsidR="006A024F" w:rsidRDefault="006A024F"/>
    <w:tbl>
      <w:tblPr>
        <w:tblStyle w:val="ab"/>
        <w:tblW w:w="9928" w:type="dxa"/>
        <w:tblInd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9928"/>
      </w:tblGrid>
      <w:tr w:rsidR="006A024F">
        <w:trPr>
          <w:trHeight w:val="420"/>
        </w:trPr>
        <w:tc>
          <w:tcPr>
            <w:tcW w:w="9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05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>Пожалуйста, напишите любые пояснения или информацию, которые вы считаете полезными для разработки веб-сайта.</w:t>
            </w:r>
          </w:p>
        </w:tc>
      </w:tr>
      <w:tr w:rsidR="006A024F">
        <w:trPr>
          <w:trHeight w:val="420"/>
        </w:trPr>
        <w:tc>
          <w:tcPr>
            <w:tcW w:w="9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24F" w:rsidRDefault="006A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A024F" w:rsidRDefault="006A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A024F" w:rsidRDefault="006A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A024F" w:rsidRDefault="006A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A024F" w:rsidRDefault="006A024F"/>
    <w:sectPr w:rsidR="006A024F">
      <w:headerReference w:type="default" r:id="rId7"/>
      <w:pgSz w:w="11909" w:h="16834"/>
      <w:pgMar w:top="1440" w:right="848" w:bottom="1440" w:left="1133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53" w:rsidRDefault="006E0653">
      <w:pPr>
        <w:spacing w:line="240" w:lineRule="auto"/>
      </w:pPr>
      <w:r>
        <w:separator/>
      </w:r>
    </w:p>
  </w:endnote>
  <w:endnote w:type="continuationSeparator" w:id="0">
    <w:p w:rsidR="006E0653" w:rsidRDefault="006E0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53" w:rsidRDefault="006E0653">
      <w:pPr>
        <w:spacing w:line="240" w:lineRule="auto"/>
      </w:pPr>
      <w:r>
        <w:separator/>
      </w:r>
    </w:p>
  </w:footnote>
  <w:footnote w:type="continuationSeparator" w:id="0">
    <w:p w:rsidR="006E0653" w:rsidRDefault="006E0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4F" w:rsidRDefault="00056C0F">
    <w:pPr>
      <w:ind w:left="283"/>
      <w:jc w:val="right"/>
    </w:pPr>
    <w:r>
      <w:t>+7 967 555 65 55</w:t>
    </w:r>
    <w:r>
      <w:rPr>
        <w:noProof/>
        <w:lang w:val="ru-RU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57151</wp:posOffset>
          </wp:positionV>
          <wp:extent cx="1757363" cy="477112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363" cy="477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A024F" w:rsidRDefault="00056C0F">
    <w:pPr>
      <w:ind w:left="283"/>
      <w:jc w:val="right"/>
      <w:rPr>
        <w:u w:val="single"/>
      </w:rPr>
    </w:pPr>
    <w:r>
      <w:t>m@aristoff.ru</w:t>
    </w:r>
    <w:r>
      <w:br/>
      <w:t>aristoff.ru</w:t>
    </w:r>
  </w:p>
  <w:p w:rsidR="006A024F" w:rsidRDefault="006A024F"/>
  <w:p w:rsidR="006A024F" w:rsidRDefault="006A02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87C84"/>
    <w:multiLevelType w:val="multilevel"/>
    <w:tmpl w:val="51800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F"/>
    <w:rsid w:val="00056C0F"/>
    <w:rsid w:val="006A024F"/>
    <w:rsid w:val="006E0653"/>
    <w:rsid w:val="00A12B29"/>
    <w:rsid w:val="00C0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E1D0"/>
  <w15:docId w15:val="{86DDB7B6-3B08-4CF1-8EBE-4E29AB7E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cs="Mangal"/>
      <w:sz w:val="20"/>
      <w:szCs w:val="18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12B29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2B29"/>
    <w:rPr>
      <w:rFonts w:ascii="Segoe UI" w:hAnsi="Segoe UI" w:cs="Mangal"/>
      <w:sz w:val="18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12B29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A12B29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1136</Words>
  <Characters>6478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Yulia</cp:lastModifiedBy>
  <cp:revision>3</cp:revision>
  <dcterms:created xsi:type="dcterms:W3CDTF">2024-03-06T10:44:00Z</dcterms:created>
  <dcterms:modified xsi:type="dcterms:W3CDTF">2024-03-06T10:47:00Z</dcterms:modified>
</cp:coreProperties>
</file>